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Medien in der Politik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ausführende Gewalt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Fernsehen, Rundfunk und Zeitungen.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Unterdrückung und Kontrolle von Massenmedien und Informationen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das Teilhaben, Teilnehmen, Beteiligtsein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das offene Aussprechen der Meinung, die man zu etwas hat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gesetzgebende Gewalt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das verfassungsmäßige Grundrecht der Presse zur freien Verbreitung von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abgewandelte oder erfundene Nachrichten, in denen Wahrheit oder Schwindel nicht unterschieden werden können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Trennung der staatlichen Obrigkeit in Gesetzgebung, Rechtsprechung und Verwaltung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rechtsprechende Gewalt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 in der Politik</dc:title>
  <dcterms:created xsi:type="dcterms:W3CDTF">2021-10-11T12:08:28Z</dcterms:created>
  <dcterms:modified xsi:type="dcterms:W3CDTF">2021-10-11T12:08:28Z</dcterms:modified>
</cp:coreProperties>
</file>