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knights wore to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building that the King and Queen lived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 who served the king in war in the middle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lawmaker, warfare leader and ruler of the middle ages.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bottom of the social status.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contagious disease that killed many people in the middle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Fighting on horse back with lances.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referring to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 punishment for crimes in medieval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Weapon used by soldiers in the middle ages with a long metal blade.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</dc:title>
  <dcterms:created xsi:type="dcterms:W3CDTF">2021-10-11T12:07:51Z</dcterms:created>
  <dcterms:modified xsi:type="dcterms:W3CDTF">2021-10-11T12:07:51Z</dcterms:modified>
</cp:coreProperties>
</file>