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Medieval Armor and Weapons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Piece or armor covering the chest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Long weapon with a wooden shaft and pointed head used by horsemen in charging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Covering or enclosing headpiece of ancient medieval armor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Medieval weapon of war which resembles a modern hammer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Part of knights armor covering the foot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Armored plate protecting the upper part of the arm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Weapon with a long blade, and a hilt with a hand guard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Component of a knights armor protecting the knee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Tool consisting of a wooden staff with a short heavy stick swinging from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Tool used for chopping wood, a steel blade attached at a right angle to a hand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Movable part of helmet, may be pulled down to cover the 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weapon with a long shaft and a pointed tip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 armored glove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Bow that is fixed across a wooden support and has a groove for the bolt, mechanism for drawing and releasing string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Heavy metal club, typically having a metal head and spikes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Medieval Armor and Weapons</dc:title>
  <dcterms:created xsi:type="dcterms:W3CDTF">2021-10-11T12:08:05Z</dcterms:created>
  <dcterms:modified xsi:type="dcterms:W3CDTF">2021-10-11T12:08:05Z</dcterms:modified>
</cp:coreProperties>
</file>