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Church - Bronze Task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monks    </w:t>
      </w:r>
      <w:r>
        <w:t xml:space="preserve">   archbishop    </w:t>
      </w:r>
      <w:r>
        <w:t xml:space="preserve">   Bishop    </w:t>
      </w:r>
      <w:r>
        <w:t xml:space="preserve">   tithe    </w:t>
      </w:r>
      <w:r>
        <w:t xml:space="preserve">   excommunication    </w:t>
      </w:r>
      <w:r>
        <w:t xml:space="preserve">   Inquisition    </w:t>
      </w:r>
      <w:r>
        <w:t xml:space="preserve">   heresy    </w:t>
      </w:r>
      <w:r>
        <w:t xml:space="preserve">   Canon Law    </w:t>
      </w:r>
      <w:r>
        <w:t xml:space="preserve">   illiterate    </w:t>
      </w:r>
      <w:r>
        <w:t xml:space="preserve">   Peasants    </w:t>
      </w:r>
      <w:r>
        <w:t xml:space="preserve">   serf    </w:t>
      </w:r>
      <w:r>
        <w:t xml:space="preserve">   vassal    </w:t>
      </w:r>
      <w:r>
        <w:t xml:space="preserve">   knights    </w:t>
      </w:r>
      <w:r>
        <w:t xml:space="preserve">   landlords    </w:t>
      </w:r>
      <w:r>
        <w:t xml:space="preserve">   clergy    </w:t>
      </w:r>
      <w:r>
        <w:t xml:space="preserve">   nobility    </w:t>
      </w:r>
      <w:r>
        <w:t xml:space="preserve">   monarch    </w:t>
      </w:r>
      <w:r>
        <w:t xml:space="preserve">   Crusades    </w:t>
      </w:r>
      <w:r>
        <w:t xml:space="preserve">   plague    </w:t>
      </w:r>
      <w:r>
        <w:t xml:space="preserve">   Franciscans    </w:t>
      </w:r>
      <w:r>
        <w:t xml:space="preserve">   Benedictines    </w:t>
      </w:r>
      <w:r>
        <w:t xml:space="preserve">   feudal    </w:t>
      </w:r>
      <w:r>
        <w:t xml:space="preserve">   medieval    </w:t>
      </w:r>
      <w:r>
        <w:t xml:space="preserve">   monasticism    </w:t>
      </w:r>
      <w:r>
        <w:t xml:space="preserve">   Monastery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Church - Bronze Task</dc:title>
  <dcterms:created xsi:type="dcterms:W3CDTF">2021-10-11T12:09:31Z</dcterms:created>
  <dcterms:modified xsi:type="dcterms:W3CDTF">2021-10-11T12:09:31Z</dcterms:modified>
</cp:coreProperties>
</file>