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Medieval Crime and Punishment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punishment for witchcraft?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Medieval Trial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punishment was for treason for 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trial for something, normally killed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had to walk on fire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common Medieval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way to kill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who aren't innocent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a public punishment, it is used to bring fear.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females normally punished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chose the punishment for smaller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decapitation named in the medieval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crime that was associated with magic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trial of combat called between 2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Trial by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Crime and Punishment</dc:title>
  <dcterms:created xsi:type="dcterms:W3CDTF">2021-10-11T12:09:00Z</dcterms:created>
  <dcterms:modified xsi:type="dcterms:W3CDTF">2021-10-11T12:09:00Z</dcterms:modified>
</cp:coreProperties>
</file>