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Medieval Europe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knight    </w:t>
      </w:r>
      <w:r>
        <w:t xml:space="preserve">   power    </w:t>
      </w:r>
      <w:r>
        <w:t xml:space="preserve">   pope    </w:t>
      </w:r>
      <w:r>
        <w:t xml:space="preserve">   catholic church    </w:t>
      </w:r>
      <w:r>
        <w:t xml:space="preserve">   manor    </w:t>
      </w:r>
      <w:r>
        <w:t xml:space="preserve">   italy    </w:t>
      </w:r>
      <w:r>
        <w:t xml:space="preserve">   england    </w:t>
      </w:r>
      <w:r>
        <w:t xml:space="preserve">   monarch    </w:t>
      </w:r>
      <w:r>
        <w:t xml:space="preserve">   tenants in chief    </w:t>
      </w:r>
      <w:r>
        <w:t xml:space="preserve">   peasants    </w:t>
      </w:r>
      <w:r>
        <w:t xml:space="preserve">   farming    </w:t>
      </w:r>
      <w:r>
        <w:t xml:space="preserve">   life    </w:t>
      </w:r>
      <w:r>
        <w:t xml:space="preserve">   chain mail    </w:t>
      </w:r>
      <w:r>
        <w:t xml:space="preserve">   crime    </w:t>
      </w:r>
      <w:r>
        <w:t xml:space="preserve">   black death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Europe</dc:title>
  <dcterms:created xsi:type="dcterms:W3CDTF">2021-10-11T12:08:49Z</dcterms:created>
  <dcterms:modified xsi:type="dcterms:W3CDTF">2021-10-11T12:08:49Z</dcterms:modified>
</cp:coreProperties>
</file>