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Agreement between the pope and the ruler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feudal estate belonging to a vassal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narrow inlet of the sea between cliffs or steep slopes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citizens that meets to decide whether people should be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everyday spoken language of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Religious worship service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merchants or craftspeople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low-ranking noble under the protection of a feudal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mounted man-at-arms serving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Hostility toward or discrimination against Jews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citizens that decides whether an accused person is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Ideas that go against the church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religious faith, practice,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of thinking that combined faith and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are sent by a religious leader to spread the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disease that spreads quickly and kills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the peasant class tied to the land and subject to the will of a landowner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Order, Under feudalism, nobles governed and protected people in return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christian reconquest of the Iberian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system, spirit, or customs of medieval knighthood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2021-10-11T12:07:52Z</dcterms:created>
  <dcterms:modified xsi:type="dcterms:W3CDTF">2021-10-11T12:07:52Z</dcterms:modified>
</cp:coreProperties>
</file>