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Medieval Europe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Everyday spoken language of a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Way of thinking that combined faith and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Group of citizens that meets to decide whether people should be accused of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Mounted man-at-arms serving a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Feudal estate belonging to a vassal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Religious worship service for Catholic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of merchants or craftspeople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People sent to preach their religion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citizens that decides whether an accused person is innocent or guilty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Narrow inlets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Political order, under feudalism, nobles governed and protected people in return for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Agreement between the pope and the ruler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System, spirit, or customs of mideval knightood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Hostility toward or discrimination against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Ideas that go against church teaching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Study of religious faith, practice, and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Member of peasant class tied to their master's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Low ranking noble under protection of a feudal lord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Medieval Europe </dc:title>
  <dcterms:created xsi:type="dcterms:W3CDTF">2022-08-05T20:17:08Z</dcterms:created>
  <dcterms:modified xsi:type="dcterms:W3CDTF">2022-08-05T20:17:08Z</dcterms:modified>
</cp:coreProperties>
</file>