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Medieval 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wears heavy armor and fights the enemy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document which king John was forced to sign in 1215 limiting the power of the 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behaviour code for the knights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most powerful religion, which is a form of christianity centred on Rome with the Pope as it's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knight in training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battles fought between the Muslims and European Christians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main church of an area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means of determining innocence or guilt by seeing how the person accused of a crime reacts to an ordeal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pyramid which states the social status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younge male servant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Europe</dc:title>
  <dcterms:created xsi:type="dcterms:W3CDTF">2021-10-11T12:07:59Z</dcterms:created>
  <dcterms:modified xsi:type="dcterms:W3CDTF">2021-10-11T12:07:59Z</dcterms:modified>
</cp:coreProperties>
</file>