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Europe Crossword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People, who receive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referred to as the Black Death and caused a ton of death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Mounted horsemen, who pledged to defend their lords lands in exchange for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economic system of Medieval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Landowners, who could grant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teenage peasant girl, who worked to drive the English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Charels the Great, who was crowned Holy Roman Emperor by Pope Leo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document that King John was forced to sign and it weakened the power of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Common people, who work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Major Domo of the Franks, who stopped the spread of the Muslims into Europe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Church Law that all Medieval Christians were subject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ceremony in witch Kings and Nobles appointed Church officals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Important religious ceremonies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war between the English and the French, where the longbow and cannon were invented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Battle that William the conqueror won and Hector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agreement that allowed the Church to appoint Bishops, but the King could decline the 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battle that stopped the spread of Muslims into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Mock battles that Knights took place in to test their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who could not lawfully leave their place of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 Crossword Puzzel</dc:title>
  <dcterms:created xsi:type="dcterms:W3CDTF">2021-10-11T12:08:01Z</dcterms:created>
  <dcterms:modified xsi:type="dcterms:W3CDTF">2021-10-11T12:08:01Z</dcterms:modified>
</cp:coreProperties>
</file>