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Medieval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Baron    </w:t>
      </w:r>
      <w:r>
        <w:t xml:space="preserve">   Bishop    </w:t>
      </w:r>
      <w:r>
        <w:t xml:space="preserve">   Black Death    </w:t>
      </w:r>
      <w:r>
        <w:t xml:space="preserve">   Castles    </w:t>
      </w:r>
      <w:r>
        <w:t xml:space="preserve">   Chivalry    </w:t>
      </w:r>
      <w:r>
        <w:t xml:space="preserve">   Crusades    </w:t>
      </w:r>
      <w:r>
        <w:t xml:space="preserve">   Feudal System    </w:t>
      </w:r>
      <w:r>
        <w:t xml:space="preserve">   Fief    </w:t>
      </w:r>
      <w:r>
        <w:t xml:space="preserve">   King    </w:t>
      </w:r>
      <w:r>
        <w:t xml:space="preserve">   King William    </w:t>
      </w:r>
      <w:r>
        <w:t xml:space="preserve">   Knight    </w:t>
      </w:r>
      <w:r>
        <w:t xml:space="preserve">   Magna Carta    </w:t>
      </w:r>
      <w:r>
        <w:t xml:space="preserve">   Manor    </w:t>
      </w:r>
      <w:r>
        <w:t xml:space="preserve">   Medieval    </w:t>
      </w:r>
      <w:r>
        <w:t xml:space="preserve">   Moat    </w:t>
      </w:r>
      <w:r>
        <w:t xml:space="preserve">   Norman    </w:t>
      </w:r>
      <w:r>
        <w:t xml:space="preserve">   Peasants    </w:t>
      </w:r>
      <w:r>
        <w:t xml:space="preserve">   Serf    </w:t>
      </w:r>
      <w:r>
        <w:t xml:space="preserve">   Sword    </w:t>
      </w:r>
      <w:r>
        <w:t xml:space="preserve">   Vikings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</dc:title>
  <dcterms:created xsi:type="dcterms:W3CDTF">2021-10-11T12:08:46Z</dcterms:created>
  <dcterms:modified xsi:type="dcterms:W3CDTF">2021-10-11T12:08:46Z</dcterms:modified>
</cp:coreProperties>
</file>