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Feudal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leader of the Catholic Church in a kingdom?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another name for peasants?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fought for the king?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at the bottom of the feudal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ran the local manors?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feudalism?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made the armour in medieval times?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Who was at the top of the feudal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ruled large areas of land called fiefs?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allowed to own 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Feudal System Crossword</dc:title>
  <dcterms:created xsi:type="dcterms:W3CDTF">2021-10-11T12:08:05Z</dcterms:created>
  <dcterms:modified xsi:type="dcterms:W3CDTF">2021-10-11T12:08:05Z</dcterms:modified>
</cp:coreProperties>
</file>