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Medieval Japan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hunter gatherer    </w:t>
      </w:r>
      <w:r>
        <w:t xml:space="preserve">   kyushu    </w:t>
      </w:r>
      <w:r>
        <w:t xml:space="preserve">   shikoku    </w:t>
      </w:r>
      <w:r>
        <w:t xml:space="preserve">   honsju    </w:t>
      </w:r>
      <w:r>
        <w:t xml:space="preserve">   hokkaido    </w:t>
      </w:r>
      <w:r>
        <w:t xml:space="preserve">   hot springs    </w:t>
      </w:r>
      <w:r>
        <w:t xml:space="preserve">   korea    </w:t>
      </w:r>
      <w:r>
        <w:t xml:space="preserve">   russia    </w:t>
      </w:r>
      <w:r>
        <w:t xml:space="preserve">   china    </w:t>
      </w:r>
      <w:r>
        <w:t xml:space="preserve">   abdication    </w:t>
      </w:r>
      <w:r>
        <w:t xml:space="preserve">   ainu    </w:t>
      </w:r>
      <w:r>
        <w:t xml:space="preserve">   buddha    </w:t>
      </w:r>
      <w:r>
        <w:t xml:space="preserve">   daimyo    </w:t>
      </w:r>
      <w:r>
        <w:t xml:space="preserve">   earthquake    </w:t>
      </w:r>
      <w:r>
        <w:t xml:space="preserve">   edo    </w:t>
      </w:r>
      <w:r>
        <w:t xml:space="preserve">   emperor    </w:t>
      </w:r>
      <w:r>
        <w:t xml:space="preserve">   enlightenment    </w:t>
      </w:r>
      <w:r>
        <w:t xml:space="preserve">   feudalism    </w:t>
      </w:r>
      <w:r>
        <w:t xml:space="preserve">   fish    </w:t>
      </w:r>
      <w:r>
        <w:t xml:space="preserve">   geyser    </w:t>
      </w:r>
      <w:r>
        <w:t xml:space="preserve">   haiku    </w:t>
      </w:r>
      <w:r>
        <w:t xml:space="preserve">   heian    </w:t>
      </w:r>
      <w:r>
        <w:t xml:space="preserve">   isolation    </w:t>
      </w:r>
      <w:r>
        <w:t xml:space="preserve">   japan    </w:t>
      </w:r>
      <w:r>
        <w:t xml:space="preserve">   jomon    </w:t>
      </w:r>
      <w:r>
        <w:t xml:space="preserve">   kamakura    </w:t>
      </w:r>
      <w:r>
        <w:t xml:space="preserve">   kana    </w:t>
      </w:r>
      <w:r>
        <w:t xml:space="preserve">   karma    </w:t>
      </w:r>
      <w:r>
        <w:t xml:space="preserve">   katana    </w:t>
      </w:r>
      <w:r>
        <w:t xml:space="preserve">   kimono    </w:t>
      </w:r>
      <w:r>
        <w:t xml:space="preserve">   monk    </w:t>
      </w:r>
      <w:r>
        <w:t xml:space="preserve">   mount fuji    </w:t>
      </w:r>
      <w:r>
        <w:t xml:space="preserve">   nara    </w:t>
      </w:r>
      <w:r>
        <w:t xml:space="preserve">   ninja    </w:t>
      </w:r>
      <w:r>
        <w:t xml:space="preserve">   nirvana    </w:t>
      </w:r>
      <w:r>
        <w:t xml:space="preserve">   origami    </w:t>
      </w:r>
      <w:r>
        <w:t xml:space="preserve">   pacific ocean    </w:t>
      </w:r>
      <w:r>
        <w:t xml:space="preserve">   pagoda    </w:t>
      </w:r>
      <w:r>
        <w:t xml:space="preserve">   puja    </w:t>
      </w:r>
      <w:r>
        <w:t xml:space="preserve">   puppet ruler    </w:t>
      </w:r>
      <w:r>
        <w:t xml:space="preserve">   reincarnation    </w:t>
      </w:r>
      <w:r>
        <w:t xml:space="preserve">   rice    </w:t>
      </w:r>
      <w:r>
        <w:t xml:space="preserve">   ronan    </w:t>
      </w:r>
      <w:r>
        <w:t xml:space="preserve">   samurai    </w:t>
      </w:r>
      <w:r>
        <w:t xml:space="preserve">   shinto    </w:t>
      </w:r>
      <w:r>
        <w:t xml:space="preserve">   shoen    </w:t>
      </w:r>
      <w:r>
        <w:t xml:space="preserve">   shogun    </w:t>
      </w:r>
      <w:r>
        <w:t xml:space="preserve">   stupa    </w:t>
      </w:r>
      <w:r>
        <w:t xml:space="preserve">   sword    </w:t>
      </w:r>
      <w:r>
        <w:t xml:space="preserve">   tatami    </w:t>
      </w:r>
      <w:r>
        <w:t xml:space="preserve">   taxes    </w:t>
      </w:r>
      <w:r>
        <w:t xml:space="preserve">   tokyo    </w:t>
      </w:r>
      <w:r>
        <w:t xml:space="preserve">   volcano    </w:t>
      </w:r>
      <w:r>
        <w:t xml:space="preserve">   yayoi    </w:t>
      </w:r>
      <w:r>
        <w:t xml:space="preserve">   zen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Japan</dc:title>
  <dcterms:created xsi:type="dcterms:W3CDTF">2021-10-11T12:08:17Z</dcterms:created>
  <dcterms:modified xsi:type="dcterms:W3CDTF">2021-10-11T12:08:17Z</dcterms:modified>
</cp:coreProperties>
</file>