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Japan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characters used in Japanese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religion based on teaching on how to become a Buddha.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period in Japan from 12000 BC to 300 BC.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syllabic Japanese scripts.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smallest island of Japan's four main islands.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Emperor could be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Served a Daimyo and was usually paid in 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Public shrines devoted to worship of a multitude of gods.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minority group gradually adapts to the customs of their new home.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great lords who were vassals of the Shogun.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birth name of the founder of Buddhism.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biggest island of Japan's four main islands.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farthest north of Japan's four main islands.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chain of islands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farthest south of Japan's four main islands.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military general with absolute power over territories.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separate the grain from the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Japanese monarch.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dry outer covering of some fruits or seeds.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Japan Crossword</dc:title>
  <dcterms:created xsi:type="dcterms:W3CDTF">2021-10-11T12:08:01Z</dcterms:created>
  <dcterms:modified xsi:type="dcterms:W3CDTF">2021-10-11T12:08:01Z</dcterms:modified>
</cp:coreProperties>
</file>