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Medieval Japan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towns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lowest ranked people on the feudal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 Commodore that landed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sword that the Samurai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place of drama and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highest ranked person on the feudal pyramid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invaded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Warriors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Wealthy land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Warlords who lead Japanese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of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hierarchy of social structure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Japan Crossword</dc:title>
  <dcterms:created xsi:type="dcterms:W3CDTF">2021-10-11T12:07:59Z</dcterms:created>
  <dcterms:modified xsi:type="dcterms:W3CDTF">2021-10-11T12:07:59Z</dcterms:modified>
</cp:coreProperties>
</file>