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Medieval Music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the chant is sung and played on instruments in long notes while 3 faster melodies are sung above it.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Polyphonic works written for 7 singers per voice part instead of for solo voices.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Tthese type of people and traveling minstrels danced played and sang their own songs in courts &amp; streets.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stringed instrument which has no modern counterpart.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Temporary resting point in a piece of music.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Nobel men who set poems to music.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form of medieval church that involves chanting; it emerged around 100 A.D. No instruments involved.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Troubadours were either called this or singers of love.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Pope Gregory the Great's compilation is recognized as this.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note or group of notes that are sung in a single syllable.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Introduced two centuries earlier,but then evolved into sophisticated polyphonic songs.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Plucked instrument similar to a modern zither.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combining of two or more musical lines.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word for songs in french.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New type of vocal music in which rhythm was specified for the first time.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tendency of a musical composition to gravitate toward one particular note called.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ancestor of our trombone without a slide it can only play a few notes.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double reed instrument. Its modern descendant is the oboe.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 Music</dc:title>
  <dcterms:created xsi:type="dcterms:W3CDTF">2021-10-11T12:08:05Z</dcterms:created>
  <dcterms:modified xsi:type="dcterms:W3CDTF">2021-10-11T12:08:05Z</dcterms:modified>
</cp:coreProperties>
</file>