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series of four holy wars to drive the Muslims out of Palestine 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self-sufficient farming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journey to a sacred shrin.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agricultural workers that belong to the manor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belief that contradicted the teachings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of Palestine held spiritually important to Christians, Muslims, and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church's ceremonies in which you obtain grace from God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trial held by the Catholic Church to get rid of heretics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outbreak of the Bubonic Plague that spread across Asia, North Africa, and Europe in the mid 14th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man belonging to a religious order, living in a monastery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French peasant girl whose vision and work for French fortunes led to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head of the Roman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dutifulness in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grant of land in return for a pledge to provide military service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Times</dc:title>
  <dcterms:created xsi:type="dcterms:W3CDTF">2021-10-11T12:08:25Z</dcterms:created>
  <dcterms:modified xsi:type="dcterms:W3CDTF">2021-10-11T12:08:25Z</dcterms:modified>
</cp:coreProperties>
</file>