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Western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Austria?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Norway?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Spain?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Iceland?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of Ireland?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Capital of Portugal?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Capital of Luxembourg?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 of Greece?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Sweden?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United Kingdom?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Finland?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Capital of Denmark?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Netherlands?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of Italy?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of France?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Belgium?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Capital of Switzerland?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Western Europe</dc:title>
  <dcterms:created xsi:type="dcterms:W3CDTF">2021-10-11T12:09:01Z</dcterms:created>
  <dcterms:modified xsi:type="dcterms:W3CDTF">2021-10-11T12:09:01Z</dcterms:modified>
</cp:coreProperties>
</file>