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dubbed    </w:t>
      </w:r>
      <w:r>
        <w:t xml:space="preserve">   crusades    </w:t>
      </w:r>
      <w:r>
        <w:t xml:space="preserve">   longbow    </w:t>
      </w:r>
      <w:r>
        <w:t xml:space="preserve">   lance    </w:t>
      </w:r>
      <w:r>
        <w:t xml:space="preserve">   chainmail    </w:t>
      </w:r>
      <w:r>
        <w:t xml:space="preserve">   squire    </w:t>
      </w:r>
      <w:r>
        <w:t xml:space="preserve">   page    </w:t>
      </w:r>
      <w:r>
        <w:t xml:space="preserve">   king    </w:t>
      </w:r>
      <w:r>
        <w:t xml:space="preserve">   lord    </w:t>
      </w:r>
      <w:r>
        <w:t xml:space="preserve">   serf    </w:t>
      </w:r>
      <w:r>
        <w:t xml:space="preserve">   guild    </w:t>
      </w:r>
      <w:r>
        <w:t xml:space="preserve">   chivalry    </w:t>
      </w:r>
      <w:r>
        <w:t xml:space="preserve">   knight    </w:t>
      </w:r>
      <w:r>
        <w:t xml:space="preserve">   fief    </w:t>
      </w:r>
      <w:r>
        <w:t xml:space="preserve">   vassal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Word Search </dc:title>
  <dcterms:created xsi:type="dcterms:W3CDTF">2021-10-11T12:09:33Z</dcterms:created>
  <dcterms:modified xsi:type="dcterms:W3CDTF">2021-10-11T12:09:33Z</dcterms:modified>
</cp:coreProperties>
</file>