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Medieval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body of water surrounding a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giant dart firing machine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holy wars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solider to protect the king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Metal or wood gate at the front of the castle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Extra gate house at the front of the case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Weapon used to throw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climb castle walls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Home of kings and nobles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tell families from one another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crossword</dc:title>
  <dcterms:created xsi:type="dcterms:W3CDTF">2021-10-11T12:08:13Z</dcterms:created>
  <dcterms:modified xsi:type="dcterms:W3CDTF">2021-10-11T12:08:13Z</dcterms:modified>
</cp:coreProperties>
</file>