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times "The Dark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knight in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estate including peasants and lords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the Roman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symbolic bade a knight wears to show what family he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defensive fort where the King or a lord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German tribe who settled in the land we know know as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piece of land given to you by the king and in return you gave people to fight at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Under lord or feudal tenant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Bubonic Plague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lord or son of a lord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machine that projects (Catapults) large stone or other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document that says the king is not above the law and ensures rights for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tower moved up against the walls of a castle so attackers could get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Being expelled or kicked out of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young boy who acts as a servant for a 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medieval institution of knighthood where they learned bravery, courtesy, honesty, and manners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Lowest rank of people on a manor also known as a peasant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Religious wars between Christian and Muslim fighting over the holy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economic and Political system that was developed in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period of time when there was a lot of starvation, death, and the plague (black death)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times "The Dark Ages</dc:title>
  <dcterms:created xsi:type="dcterms:W3CDTF">2021-10-11T12:08:21Z</dcterms:created>
  <dcterms:modified xsi:type="dcterms:W3CDTF">2021-10-11T12:08:21Z</dcterms:modified>
</cp:coreProperties>
</file>