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Medieval vocab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vassals or warriors in armor who on horseback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worldly (involved in politics and other social matters)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Empire begun by Charlemagne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office of the Pope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groups of businesses made up of tanners, carpenters, bakers and craftspeople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religious communities built by the church for women (nuns)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Legislative group in England originally comprised of two burgesses (citizens of wealth and property) from every borough and two knights from every county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Unified body of law in England formed by England’s royal judges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(in feudalism) the lord’s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religious communities built by the church for men (monks)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Document drawn up by English nobles and approved by King John which guaranteed certain political rights for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holy war launched by Pope Urban II to reclaim the Holy Land for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anyone who does not conform to an established attitude, doctrine, or principle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complex set of ideals or code by which medieval knights followed.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 agreement between the pope and the ruler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Germanic people from Gaul (modern day France and Switzerland)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noble who served a lord of higher 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selling of church positions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ceremony in which kings and nobles appointed church officials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everyday language used by different regions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social structure in medieval Europe including lords, knights, vassals, serfs and sometimes a 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important religious ceremonies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religious beliefs that conflict with the Church teachings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exclude a person from church membership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Meeting of the three estates in France: 1st was the Church leaders, 2nd was the great lords, and the 3rd was the commoners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people who are sent out to teach their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group of advisors who acted like a court for the pope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land granted a vassal by his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peasants who could not the manor, own property, or marry without the lord’s 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practice of planting crops at different times and leaving some fields unplanted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Different ranks of Church leaders including priests, bishops, cardinals, and the Pope.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church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Church law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vocab crossword </dc:title>
  <dcterms:created xsi:type="dcterms:W3CDTF">2021-10-11T12:08:36Z</dcterms:created>
  <dcterms:modified xsi:type="dcterms:W3CDTF">2021-10-11T12:08:36Z</dcterms:modified>
</cp:coreProperties>
</file>