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Medios de Transporte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Ó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Á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traffic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bus ticket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drive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parking ticket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road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motorcycle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stoplight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driver's license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bike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travel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Medios de Transporte</dc:title>
  <dcterms:created xsi:type="dcterms:W3CDTF">2021-10-11T12:09:24Z</dcterms:created>
  <dcterms:modified xsi:type="dcterms:W3CDTF">2021-10-11T12:09:24Z</dcterms:modified>
</cp:coreProperties>
</file>