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Medios de Transporte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traffic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bus ticket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truck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drive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parking ticket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road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motorcycle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stoplight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driver's license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bike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highway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travel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Medios de Transporte</dc:title>
  <dcterms:created xsi:type="dcterms:W3CDTF">2021-10-11T12:09:23Z</dcterms:created>
  <dcterms:modified xsi:type="dcterms:W3CDTF">2021-10-11T12:09:23Z</dcterms:modified>
</cp:coreProperties>
</file>