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stress    </w:t>
      </w:r>
      <w:r>
        <w:t xml:space="preserve">   easy    </w:t>
      </w:r>
      <w:r>
        <w:t xml:space="preserve">   resting    </w:t>
      </w:r>
      <w:r>
        <w:t xml:space="preserve">   mindfulness    </w:t>
      </w:r>
      <w:r>
        <w:t xml:space="preserve">   tension    </w:t>
      </w:r>
      <w:r>
        <w:t xml:space="preserve">   calm    </w:t>
      </w:r>
      <w:r>
        <w:t xml:space="preserve">   imagine    </w:t>
      </w:r>
      <w:r>
        <w:t xml:space="preserve">   cool    </w:t>
      </w:r>
      <w:r>
        <w:t xml:space="preserve">   breathe    </w:t>
      </w:r>
      <w:r>
        <w:t xml:space="preserve">   relax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Meditation</dc:title>
  <dcterms:created xsi:type="dcterms:W3CDTF">2021-10-11T12:08:42Z</dcterms:created>
  <dcterms:modified xsi:type="dcterms:W3CDTF">2021-10-11T12:08:42Z</dcterms:modified>
</cp:coreProperties>
</file>