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Inner Peace    </w:t>
      </w:r>
      <w:r>
        <w:t xml:space="preserve">   Solitude    </w:t>
      </w:r>
      <w:r>
        <w:t xml:space="preserve">   Spiritual    </w:t>
      </w:r>
      <w:r>
        <w:t xml:space="preserve">   Nature    </w:t>
      </w:r>
      <w:r>
        <w:t xml:space="preserve">   Music    </w:t>
      </w:r>
      <w:r>
        <w:t xml:space="preserve">   Acceptance    </w:t>
      </w:r>
      <w:r>
        <w:t xml:space="preserve">   Appreciation    </w:t>
      </w:r>
      <w:r>
        <w:t xml:space="preserve">   Attentive    </w:t>
      </w:r>
      <w:r>
        <w:t xml:space="preserve">   Awareness    </w:t>
      </w:r>
      <w:r>
        <w:t xml:space="preserve">   Breathing    </w:t>
      </w:r>
      <w:r>
        <w:t xml:space="preserve">   Calm    </w:t>
      </w:r>
      <w:r>
        <w:t xml:space="preserve">   Control    </w:t>
      </w:r>
      <w:r>
        <w:t xml:space="preserve">   Deep Thought    </w:t>
      </w:r>
      <w:r>
        <w:t xml:space="preserve">   Devotion    </w:t>
      </w:r>
      <w:r>
        <w:t xml:space="preserve">   Emotion    </w:t>
      </w:r>
      <w:r>
        <w:t xml:space="preserve">   Expectation    </w:t>
      </w:r>
      <w:r>
        <w:t xml:space="preserve">   Feelings    </w:t>
      </w:r>
      <w:r>
        <w:t xml:space="preserve">   Focus    </w:t>
      </w:r>
      <w:r>
        <w:t xml:space="preserve">   Happy    </w:t>
      </w:r>
      <w:r>
        <w:t xml:space="preserve">   Insight    </w:t>
      </w:r>
      <w:r>
        <w:t xml:space="preserve">   Joy    </w:t>
      </w:r>
      <w:r>
        <w:t xml:space="preserve">   Letting Go    </w:t>
      </w:r>
      <w:r>
        <w:t xml:space="preserve">   Meditate    </w:t>
      </w:r>
      <w:r>
        <w:t xml:space="preserve">   Mindful    </w:t>
      </w:r>
      <w:r>
        <w:t xml:space="preserve">   Movement    </w:t>
      </w:r>
      <w:r>
        <w:t xml:space="preserve">   One Day at a Time    </w:t>
      </w:r>
      <w:r>
        <w:t xml:space="preserve">   Peace    </w:t>
      </w:r>
      <w:r>
        <w:t xml:space="preserve">   Perspective    </w:t>
      </w:r>
      <w:r>
        <w:t xml:space="preserve">   Pondering    </w:t>
      </w:r>
      <w:r>
        <w:t xml:space="preserve">   Position    </w:t>
      </w:r>
      <w:r>
        <w:t xml:space="preserve">   Prayer    </w:t>
      </w:r>
      <w:r>
        <w:t xml:space="preserve">   Quiet    </w:t>
      </w:r>
      <w:r>
        <w:t xml:space="preserve">   Reflection    </w:t>
      </w:r>
      <w:r>
        <w:t xml:space="preserve">   Religion    </w:t>
      </w:r>
      <w:r>
        <w:t xml:space="preserve">   Self Examination    </w:t>
      </w:r>
      <w:r>
        <w:t xml:space="preserve">   Serenity    </w:t>
      </w:r>
      <w:r>
        <w:t xml:space="preserve">   Soothe    </w:t>
      </w:r>
      <w:r>
        <w:t xml:space="preserve">   Strength    </w:t>
      </w:r>
      <w:r>
        <w:t xml:space="preserve">   Thoughts    </w:t>
      </w:r>
      <w:r>
        <w:t xml:space="preserve">   Tranquility    </w:t>
      </w:r>
      <w:r>
        <w:t xml:space="preserve">   Willingness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Meditation</dc:title>
  <dcterms:created xsi:type="dcterms:W3CDTF">2021-10-11T12:09:19Z</dcterms:created>
  <dcterms:modified xsi:type="dcterms:W3CDTF">2021-10-11T12:09:19Z</dcterms:modified>
</cp:coreProperties>
</file>