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Meena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JULIO    </w:t>
      </w:r>
      <w:r>
        <w:t xml:space="preserve">   BRADEN    </w:t>
      </w:r>
      <w:r>
        <w:t xml:space="preserve">   ISAIAH    </w:t>
      </w:r>
      <w:r>
        <w:t xml:space="preserve">   COOPER    </w:t>
      </w:r>
      <w:r>
        <w:t xml:space="preserve">   NORMA    </w:t>
      </w:r>
      <w:r>
        <w:t xml:space="preserve">   CATHERINE    </w:t>
      </w:r>
      <w:r>
        <w:t xml:space="preserve">   ROWAN    </w:t>
      </w:r>
      <w:r>
        <w:t xml:space="preserve">   RYKER    </w:t>
      </w:r>
      <w:r>
        <w:t xml:space="preserve">   CRYSTAL    </w:t>
      </w:r>
      <w:r>
        <w:t xml:space="preserve">   CHERYLYNN    </w:t>
      </w:r>
      <w:r>
        <w:t xml:space="preserve">   PHILIP    </w:t>
      </w:r>
      <w:r>
        <w:t xml:space="preserve">   JOHNHENRY    </w:t>
      </w:r>
      <w:r>
        <w:t xml:space="preserve">   WYATT    </w:t>
      </w:r>
      <w:r>
        <w:t xml:space="preserve">   DAENERYS    </w:t>
      </w:r>
      <w:r>
        <w:t xml:space="preserve">   ALISTER    </w:t>
      </w:r>
      <w:r>
        <w:t xml:space="preserve">   DOMINIC    </w:t>
      </w:r>
      <w:r>
        <w:t xml:space="preserve">   WILLIAM    </w:t>
      </w:r>
      <w:r>
        <w:t xml:space="preserve">   TAYLOR    </w:t>
      </w:r>
      <w:r>
        <w:t xml:space="preserve">   BENTLEY    </w:t>
      </w:r>
      <w:r>
        <w:t xml:space="preserve">   AIDEN    </w:t>
      </w:r>
      <w:r>
        <w:t xml:space="preserve">   ANTHONY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Meena</dc:title>
  <dcterms:created xsi:type="dcterms:W3CDTF">2021-10-11T12:11:00Z</dcterms:created>
  <dcterms:modified xsi:type="dcterms:W3CDTF">2021-10-11T12:11:00Z</dcterms:modified>
</cp:coreProperties>
</file>