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Meervoud, Verkleining en Woordsoorte.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Verkleining van "goudvis'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Watter een is 'n voorsetsel: bed, arm, onderkant, 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Engelse woord vir byvoeglike naamwoord.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Verkleining van "haas".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Watse een is 'n selfstandige naamwoord? sitplek, wolke, waterkan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Afrikaanse woord vir "prepositions".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Watse een is 'n werkwoord? sien, tafel, hardloop.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Meervoud van "olifant"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Meervoud van "oog".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Engelse woord vir selfstandige naamwoord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Meervoud, Verkleining en Woordsoorte.</dc:title>
  <dcterms:created xsi:type="dcterms:W3CDTF">2021-10-11T12:11:08Z</dcterms:created>
  <dcterms:modified xsi:type="dcterms:W3CDTF">2021-10-11T12:11:08Z</dcterms:modified>
</cp:coreProperties>
</file>