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Meervoude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bome    </w:t>
      </w:r>
      <w:r>
        <w:t xml:space="preserve">   winkels    </w:t>
      </w:r>
      <w:r>
        <w:t xml:space="preserve">   vingers    </w:t>
      </w:r>
      <w:r>
        <w:t xml:space="preserve">   hande    </w:t>
      </w:r>
      <w:r>
        <w:t xml:space="preserve">   blomme    </w:t>
      </w:r>
      <w:r>
        <w:t xml:space="preserve">   neefs    </w:t>
      </w:r>
      <w:r>
        <w:t xml:space="preserve">   boeties    </w:t>
      </w:r>
      <w:r>
        <w:t xml:space="preserve">   voete    </w:t>
      </w:r>
      <w:r>
        <w:t xml:space="preserve">   oupas    </w:t>
      </w:r>
      <w:r>
        <w:t xml:space="preserve">   poppe    </w:t>
      </w:r>
      <w:r>
        <w:t xml:space="preserve">   klasse    </w:t>
      </w:r>
      <w:r>
        <w:t xml:space="preserve">   liniale    </w:t>
      </w:r>
      <w:r>
        <w:t xml:space="preserve">   drome    </w:t>
      </w:r>
      <w:r>
        <w:t xml:space="preserve">   ore    </w:t>
      </w:r>
      <w:r>
        <w:t xml:space="preserve">   monde    </w:t>
      </w:r>
      <w:r>
        <w:t xml:space="preserve">   busse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Meervoude</dc:title>
  <dcterms:created xsi:type="dcterms:W3CDTF">2021-10-11T12:11:03Z</dcterms:created>
  <dcterms:modified xsi:type="dcterms:W3CDTF">2021-10-11T12:11:03Z</dcterms:modified>
</cp:coreProperties>
</file>