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Meervoude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vlieg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buurman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skilpad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geweer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vrag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speelding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skip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skoolbus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liniaal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prokureur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geveg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gevaar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Meervoude</dc:title>
  <dcterms:created xsi:type="dcterms:W3CDTF">2021-10-11T12:11:05Z</dcterms:created>
  <dcterms:modified xsi:type="dcterms:W3CDTF">2021-10-11T12:11:05Z</dcterms:modified>
</cp:coreProperties>
</file>