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Meervoude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Gevoel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Vrag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Vliegtuig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Mielie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Plaas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Kraai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Sintuig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Slaaf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Skulp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Tyd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Meervoude Blokkiesraaisel</dc:title>
  <dcterms:created xsi:type="dcterms:W3CDTF">2021-10-11T12:10:27Z</dcterms:created>
  <dcterms:modified xsi:type="dcterms:W3CDTF">2021-10-11T12:10:27Z</dcterms:modified>
</cp:coreProperties>
</file>