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Meervoude en Verkleinwoorde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Verkleining van stoel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Meervoud van skip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Verkleining van kat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Verkleining van doring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Meervoud van hand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Meervoud van leeu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Meervoud van stad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Verkleining van kam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Verkleining van tong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Meervoud van diagram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Verkleining van boom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Meervoud van hemp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Meervoud van hawe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Meervoud van pad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Meervoude en Verkleinwoorde</dc:title>
  <dcterms:created xsi:type="dcterms:W3CDTF">2021-10-11T12:11:02Z</dcterms:created>
  <dcterms:modified xsi:type="dcterms:W3CDTF">2021-10-11T12:11:02Z</dcterms:modified>
</cp:coreProperties>
</file>