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Meervoude en Verkleinwoorde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Groot slang, klein ———-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boot se meervoud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Aap se meervoud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graf se verkleining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safari se verkleinwoord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arm se verkleining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Ogie se meervoud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Een duif, vyf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Koppe se verkleinwoord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present se meervoud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Een vliegtuig, twee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Gesin se meervoud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'n klein potlood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Vakansie se verkleinwoord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Honde se verkleinwoord (be aware it is a plural already)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verkleining van 'som'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Een bok, twee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Boor (drill) se verkleinwoord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groot skaap, klein -------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oog se meervoud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gif se meervoud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Meervoude en Verkleinwoorde</dc:title>
  <dcterms:created xsi:type="dcterms:W3CDTF">2021-10-11T12:09:32Z</dcterms:created>
  <dcterms:modified xsi:type="dcterms:W3CDTF">2021-10-11T12:09:32Z</dcterms:modified>
</cp:coreProperties>
</file>