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Meervoude en verkleinings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Verkleining van boom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Meervoud van kas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Meervoud van stad.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Verkleining van ketting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Verkleining van ring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Verkleining van blom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Meervoud van speelding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Verkleining van bos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Meervoud van brief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Meervoud van foto</w:t>
            </w:r>
          </w:p>
        </w:tc>
      </w:tr>
    </w:tbl>
    <w:p>
      <w:pPr>
        <w:pStyle w:val="WordBankSmall"/>
      </w:pPr>
      <w:r>
        <w:t xml:space="preserve">   blommetjie    </w:t>
      </w:r>
      <w:r>
        <w:t xml:space="preserve">   BRIEWE    </w:t>
      </w:r>
      <w:r>
        <w:t xml:space="preserve">   foto's    </w:t>
      </w:r>
      <w:r>
        <w:t xml:space="preserve">   bossie    </w:t>
      </w:r>
      <w:r>
        <w:t xml:space="preserve">   SPEELGOED    </w:t>
      </w:r>
      <w:r>
        <w:t xml:space="preserve">   ringetjie    </w:t>
      </w:r>
      <w:r>
        <w:t xml:space="preserve">   boompie    </w:t>
      </w:r>
      <w:r>
        <w:t xml:space="preserve">   stede    </w:t>
      </w:r>
      <w:r>
        <w:t xml:space="preserve">   kaste    </w:t>
      </w:r>
      <w:r>
        <w:t xml:space="preserve">   kettinkie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Meervoude en verkleinings</dc:title>
  <dcterms:created xsi:type="dcterms:W3CDTF">2021-10-11T12:10:43Z</dcterms:created>
  <dcterms:modified xsi:type="dcterms:W3CDTF">2021-10-11T12:10:43Z</dcterms:modified>
</cp:coreProperties>
</file>