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Meet The Vamps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"Excuse me miss, i don't ever do this"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"To take you away for one last dance, I promise tonight's your dream"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"All i wanna be yeah, all i ever wanna be yeah"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"Another universe, the stars would light the way for just the two of us"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"the whole love thing, i clowned it"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bassist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"Ive been fooled too many times, always hearing little black and white lies"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"I was walking away, but she's so beautiful it made me stay"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"Dear diary, want to make a new entry"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"Make it last a lifetime, Replay it in my eyes"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drummer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"I talk a lot of s**t when im drinking baby, i'm known to go a little too fast"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lead singer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"Tell me you love me, Tell me you care. I know you wont be there, no"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"And i will take you there, if you let me take you"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"How can a heart like yours be that high and dry"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"Well i met you yesterday. You took my breathe away. And i kinda like the way that your so damn unpredictable"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"A million voices telling me to never give you up"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"But darling please don't tell me, ive got to take control"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lead guitarist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"I throw my hands up high and throw my glass into the sky"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"I'd burn it down, I'd light it up, for you"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The Vamps</dc:title>
  <dcterms:created xsi:type="dcterms:W3CDTF">2021-10-11T12:11:16Z</dcterms:created>
  <dcterms:modified xsi:type="dcterms:W3CDTF">2021-10-11T12:11:16Z</dcterms:modified>
</cp:coreProperties>
</file>