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Meet community information needs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involvement in the community, is community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list of events to be celebrated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Early Years Directory developed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correspondence in paper mail?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sense of belonging in EYLF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principle 2 of the EYLF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information brouchure to provide information to clients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taking a group of children outside the service to visit in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relates to collection, storage, use, disclosure and disposal of personal information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groups for community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policy/document to inform for keeping documents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data entered that is useful, reliable and accurate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meeting/documents to orient a new family to a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differences in many of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review information on a regular 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visitors/performers in the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days of significance developed by --- children's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common type of classification for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feedback from parents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community information needs</dc:title>
  <dcterms:created xsi:type="dcterms:W3CDTF">2021-10-11T12:09:46Z</dcterms:created>
  <dcterms:modified xsi:type="dcterms:W3CDTF">2021-10-11T12:09:46Z</dcterms:modified>
</cp:coreProperties>
</file>