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Mega Harry Potter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Hogwarts    </w:t>
      </w:r>
      <w:r>
        <w:t xml:space="preserve">   Ravenclaw    </w:t>
      </w:r>
      <w:r>
        <w:t xml:space="preserve">   Slytherin    </w:t>
      </w:r>
      <w:r>
        <w:t xml:space="preserve">   Hufflepuff    </w:t>
      </w:r>
      <w:r>
        <w:t xml:space="preserve">   Gryffindor    </w:t>
      </w:r>
      <w:r>
        <w:t xml:space="preserve">   Gringotts    </w:t>
      </w:r>
      <w:r>
        <w:t xml:space="preserve">   Voldemort    </w:t>
      </w:r>
      <w:r>
        <w:t xml:space="preserve">   Godrics Hollow    </w:t>
      </w:r>
      <w:r>
        <w:t xml:space="preserve">   Goblet of Fire    </w:t>
      </w:r>
      <w:r>
        <w:t xml:space="preserve">   Gillyweed    </w:t>
      </w:r>
      <w:r>
        <w:t xml:space="preserve">   Firebolt    </w:t>
      </w:r>
      <w:r>
        <w:t xml:space="preserve">   Felix Felicis    </w:t>
      </w:r>
      <w:r>
        <w:t xml:space="preserve">   Hedwig    </w:t>
      </w:r>
      <w:r>
        <w:t xml:space="preserve">   Dursley    </w:t>
      </w:r>
      <w:r>
        <w:t xml:space="preserve">   Dumbledore    </w:t>
      </w:r>
      <w:r>
        <w:t xml:space="preserve">   Dragon    </w:t>
      </w:r>
      <w:r>
        <w:t xml:space="preserve">   Draco    </w:t>
      </w:r>
      <w:r>
        <w:t xml:space="preserve">   Snape    </w:t>
      </w:r>
      <w:r>
        <w:t xml:space="preserve">   Luna    </w:t>
      </w:r>
      <w:r>
        <w:t xml:space="preserve">   Ron    </w:t>
      </w:r>
      <w:r>
        <w:t xml:space="preserve">   Hermione    </w:t>
      </w:r>
      <w:r>
        <w:t xml:space="preserve">   Harry    </w:t>
      </w:r>
      <w:r>
        <w:t xml:space="preserve">   Cho    </w:t>
      </w:r>
      <w:r>
        <w:t xml:space="preserve">   Cedric    </w:t>
      </w:r>
      <w:r>
        <w:t xml:space="preserve">   Diagon Alley    </w:t>
      </w:r>
      <w:r>
        <w:t xml:space="preserve">   Dementor    </w:t>
      </w:r>
      <w:r>
        <w:t xml:space="preserve">   Death Eaters    </w:t>
      </w:r>
      <w:r>
        <w:t xml:space="preserve">   Dailey Prophet    </w:t>
      </w:r>
      <w:r>
        <w:t xml:space="preserve">   Quaffle    </w:t>
      </w:r>
      <w:r>
        <w:t xml:space="preserve">   Quidditch    </w:t>
      </w:r>
      <w:r>
        <w:t xml:space="preserve">   Butterbeer    </w:t>
      </w:r>
      <w:r>
        <w:t xml:space="preserve">   Broomstick    </w:t>
      </w:r>
      <w:r>
        <w:t xml:space="preserve">   Three Broomsticks    </w:t>
      </w:r>
      <w:r>
        <w:t xml:space="preserve">   Boggart    </w:t>
      </w:r>
      <w:r>
        <w:t xml:space="preserve">   Bludgers    </w:t>
      </w:r>
      <w:r>
        <w:t xml:space="preserve">   Sirius Black    </w:t>
      </w:r>
      <w:r>
        <w:t xml:space="preserve">   Accio    </w:t>
      </w:r>
      <w:r>
        <w:t xml:space="preserve">   Alohomora    </w:t>
      </w:r>
      <w:r>
        <w:t xml:space="preserve">   Animagi    </w:t>
      </w:r>
      <w:r>
        <w:t xml:space="preserve">   Apparate    </w:t>
      </w:r>
      <w:r>
        <w:t xml:space="preserve">   Auror    </w:t>
      </w:r>
      <w:r>
        <w:t xml:space="preserve">   Avada Kedevra    </w:t>
      </w:r>
      <w:r>
        <w:t xml:space="preserve">   Azkaban    </w:t>
      </w:r>
      <w:r>
        <w:t xml:space="preserve">   Basilisk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 Harry Potter Word Find</dc:title>
  <dcterms:created xsi:type="dcterms:W3CDTF">2021-10-11T12:09:46Z</dcterms:created>
  <dcterms:modified xsi:type="dcterms:W3CDTF">2021-10-11T12:09:46Z</dcterms:modified>
</cp:coreProperties>
</file>