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Mega harry potter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accio    </w:t>
      </w:r>
      <w:r>
        <w:t xml:space="preserve">   albus    </w:t>
      </w:r>
      <w:r>
        <w:t xml:space="preserve">   animagus    </w:t>
      </w:r>
      <w:r>
        <w:t xml:space="preserve">   basilisk    </w:t>
      </w:r>
      <w:r>
        <w:t xml:space="preserve">   auror    </w:t>
      </w:r>
      <w:r>
        <w:t xml:space="preserve">   boggart    </w:t>
      </w:r>
      <w:r>
        <w:t xml:space="preserve">   centur    </w:t>
      </w:r>
      <w:r>
        <w:t xml:space="preserve">   charms    </w:t>
      </w:r>
      <w:r>
        <w:t xml:space="preserve">   buck beak    </w:t>
      </w:r>
      <w:r>
        <w:t xml:space="preserve">   cho chang    </w:t>
      </w:r>
      <w:r>
        <w:t xml:space="preserve">   crabb    </w:t>
      </w:r>
      <w:r>
        <w:t xml:space="preserve">   crucio    </w:t>
      </w:r>
      <w:r>
        <w:t xml:space="preserve">   dementors    </w:t>
      </w:r>
      <w:r>
        <w:t xml:space="preserve">   dobby    </w:t>
      </w:r>
      <w:r>
        <w:t xml:space="preserve">   dumbledore    </w:t>
      </w:r>
      <w:r>
        <w:t xml:space="preserve">   fawks    </w:t>
      </w:r>
      <w:r>
        <w:t xml:space="preserve">   filtch    </w:t>
      </w:r>
      <w:r>
        <w:t xml:space="preserve">   firenze    </w:t>
      </w:r>
      <w:r>
        <w:t xml:space="preserve">   floo powder    </w:t>
      </w:r>
      <w:r>
        <w:t xml:space="preserve">   fluffy    </w:t>
      </w:r>
      <w:r>
        <w:t xml:space="preserve">   fred    </w:t>
      </w:r>
      <w:r>
        <w:t xml:space="preserve">   ghost    </w:t>
      </w:r>
      <w:r>
        <w:t xml:space="preserve">   goyle    </w:t>
      </w:r>
      <w:r>
        <w:t xml:space="preserve">   grawp    </w:t>
      </w:r>
      <w:r>
        <w:t xml:space="preserve">   howler    </w:t>
      </w:r>
      <w:r>
        <w:t xml:space="preserve">   james    </w:t>
      </w:r>
      <w:r>
        <w:t xml:space="preserve">   keeper    </w:t>
      </w:r>
      <w:r>
        <w:t xml:space="preserve">   lockhart    </w:t>
      </w:r>
      <w:r>
        <w:t xml:space="preserve">   luna lovegood    </w:t>
      </w:r>
      <w:r>
        <w:t xml:space="preserve">   madame hooch    </w:t>
      </w:r>
      <w:r>
        <w:t xml:space="preserve">   magic    </w:t>
      </w:r>
      <w:r>
        <w:t xml:space="preserve">   marauders map    </w:t>
      </w:r>
      <w:r>
        <w:t xml:space="preserve">   minerva    </w:t>
      </w:r>
      <w:r>
        <w:t xml:space="preserve">   moony    </w:t>
      </w:r>
      <w:r>
        <w:t xml:space="preserve">   norbert    </w:t>
      </w:r>
      <w:r>
        <w:t xml:space="preserve">   oliver    </w:t>
      </w:r>
      <w:r>
        <w:t xml:space="preserve">   pansy    </w:t>
      </w:r>
      <w:r>
        <w:t xml:space="preserve">   peeves    </w:t>
      </w:r>
      <w:r>
        <w:t xml:space="preserve">   percy    </w:t>
      </w:r>
      <w:r>
        <w:t xml:space="preserve">   pertrificus    </w:t>
      </w:r>
      <w:r>
        <w:t xml:space="preserve">   peter pettigrew    </w:t>
      </w:r>
      <w:r>
        <w:t xml:space="preserve">   philosophers    </w:t>
      </w:r>
      <w:r>
        <w:t xml:space="preserve">   phonix    </w:t>
      </w:r>
      <w:r>
        <w:t xml:space="preserve">   pig    </w:t>
      </w:r>
      <w:r>
        <w:t xml:space="preserve">   prongs    </w:t>
      </w:r>
      <w:r>
        <w:t xml:space="preserve">   quill    </w:t>
      </w:r>
      <w:r>
        <w:t xml:space="preserve">   rubius hagrid    </w:t>
      </w:r>
      <w:r>
        <w:t xml:space="preserve">   shack    </w:t>
      </w:r>
      <w:r>
        <w:t xml:space="preserve">   sirius black    </w:t>
      </w:r>
      <w:r>
        <w:t xml:space="preserve">   snuffles    </w:t>
      </w:r>
      <w:r>
        <w:t xml:space="preserve">   squib    </w:t>
      </w:r>
      <w:r>
        <w:t xml:space="preserve">   the hogshead    </w:t>
      </w:r>
      <w:r>
        <w:t xml:space="preserve">   the quibbler    </w:t>
      </w:r>
      <w:r>
        <w:t xml:space="preserve">   trunk    </w:t>
      </w:r>
      <w:r>
        <w:t xml:space="preserve">   umberage    </w:t>
      </w:r>
      <w:r>
        <w:t xml:space="preserve">   unicorn    </w:t>
      </w:r>
      <w:r>
        <w:t xml:space="preserve">   veela    </w:t>
      </w:r>
      <w:r>
        <w:t xml:space="preserve">   wand    </w:t>
      </w:r>
      <w:r>
        <w:t xml:space="preserve">   werewolf    </w:t>
      </w:r>
      <w:r>
        <w:t xml:space="preserve">   willow    </w:t>
      </w:r>
      <w:r>
        <w:t xml:space="preserve">   winky    </w:t>
      </w:r>
      <w:r>
        <w:t xml:space="preserve">   wizengamot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 harry potter word search</dc:title>
  <dcterms:created xsi:type="dcterms:W3CDTF">2021-10-11T12:10:17Z</dcterms:created>
  <dcterms:modified xsi:type="dcterms:W3CDTF">2021-10-11T12:10:17Z</dcterms:modified>
</cp:coreProperties>
</file>