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Megacities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10 million +    </w:t>
      </w:r>
      <w:r>
        <w:t xml:space="preserve">   Alicia Tyers    </w:t>
      </w:r>
      <w:r>
        <w:t xml:space="preserve">   Bangkok    </w:t>
      </w:r>
      <w:r>
        <w:t xml:space="preserve">   Bangladesh    </w:t>
      </w:r>
      <w:r>
        <w:t xml:space="preserve">   Brazil    </w:t>
      </w:r>
      <w:r>
        <w:t xml:space="preserve">   Cairo    </w:t>
      </w:r>
      <w:r>
        <w:t xml:space="preserve">   Dhaka    </w:t>
      </w:r>
      <w:r>
        <w:t xml:space="preserve">   Egypt    </w:t>
      </w:r>
      <w:r>
        <w:t xml:space="preserve">   Holly Walter    </w:t>
      </w:r>
      <w:r>
        <w:t xml:space="preserve">   India    </w:t>
      </w:r>
      <w:r>
        <w:t xml:space="preserve">   Kolkata    </w:t>
      </w:r>
      <w:r>
        <w:t xml:space="preserve">   Los Angeles    </w:t>
      </w:r>
      <w:r>
        <w:t xml:space="preserve">   Megacities    </w:t>
      </w:r>
      <w:r>
        <w:t xml:space="preserve">   Mexico    </w:t>
      </w:r>
      <w:r>
        <w:t xml:space="preserve">   Mexico City    </w:t>
      </w:r>
      <w:r>
        <w:t xml:space="preserve">   Moscow    </w:t>
      </w:r>
      <w:r>
        <w:t xml:space="preserve">   Mumbai    </w:t>
      </w:r>
      <w:r>
        <w:t xml:space="preserve">   New York    </w:t>
      </w:r>
      <w:r>
        <w:t xml:space="preserve">   Russia    </w:t>
      </w:r>
      <w:r>
        <w:t xml:space="preserve">   Sao Paulo    </w:t>
      </w:r>
      <w:r>
        <w:t xml:space="preserve">   Tailand    </w:t>
      </w:r>
      <w:r>
        <w:t xml:space="preserve">   United States of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Megacities </dc:title>
  <dcterms:created xsi:type="dcterms:W3CDTF">2021-10-11T12:10:35Z</dcterms:created>
  <dcterms:modified xsi:type="dcterms:W3CDTF">2021-10-11T12:10:35Z</dcterms:modified>
</cp:coreProperties>
</file>