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Mehela Ram's Fairy 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people/animals that chase the gingerbread man in the original story.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ugly duckling's true identity.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in which a little girl delivers bread to her grandmother in the woods but is eaten by a wolf. (19)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puppet whose nose grows longer each time he lies.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story about a girl who lives with her cruel step mother and stepsisters. (10)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surname of the author of the original 'Little Mermaid'.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setting of 'Hansel and Gretel' (15)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protagonist who sells his cow for five 'magic' beans.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live action  movie which weaves six fairy tales into one story.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character in Disney's first animated movie.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villain in 'The Three Little Pigs'.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name of the woman who the character 'Rapunzel' is based on.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Three Billy Goats ______.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Black Beauty's mother. (7)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Mehela Ram's Fairy Tale</dc:title>
  <dcterms:created xsi:type="dcterms:W3CDTF">2021-10-11T12:11:32Z</dcterms:created>
  <dcterms:modified xsi:type="dcterms:W3CDTF">2021-10-11T12:11:32Z</dcterms:modified>
</cp:coreProperties>
</file>