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Mein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Dining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Swimmingpool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Bedroom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Lamp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Medicine Cabinet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Hallway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Haus</dc:title>
  <dcterms:created xsi:type="dcterms:W3CDTF">2021-10-11T12:09:53Z</dcterms:created>
  <dcterms:modified xsi:type="dcterms:W3CDTF">2021-10-11T12:09:53Z</dcterms:modified>
</cp:coreProperties>
</file>