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Mein Urlaub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get to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tropical paradise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try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outdoor pool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language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cruise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admire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Caribbean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comfortable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laze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Urlaub</dc:title>
  <dcterms:created xsi:type="dcterms:W3CDTF">2021-10-11T12:11:36Z</dcterms:created>
  <dcterms:modified xsi:type="dcterms:W3CDTF">2021-10-11T12:11:36Z</dcterms:modified>
</cp:coreProperties>
</file>