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Meine Ambitionen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vorsichtig    </w:t>
      </w:r>
      <w:r>
        <w:t xml:space="preserve">   mutig    </w:t>
      </w:r>
      <w:r>
        <w:t xml:space="preserve">   verrückt    </w:t>
      </w:r>
      <w:r>
        <w:t xml:space="preserve">   feige    </w:t>
      </w:r>
      <w:r>
        <w:t xml:space="preserve">   kühn    </w:t>
      </w:r>
      <w:r>
        <w:t xml:space="preserve">   abenteuerlustig    </w:t>
      </w:r>
      <w:r>
        <w:t xml:space="preserve">   Nachteil    </w:t>
      </w:r>
      <w:r>
        <w:t xml:space="preserve">   Vorteil    </w:t>
      </w:r>
      <w:r>
        <w:t xml:space="preserve">   empfehlen    </w:t>
      </w:r>
      <w:r>
        <w:t xml:space="preserve">   Spaß    </w:t>
      </w:r>
      <w:r>
        <w:t xml:space="preserve">   kennenlernen    </w:t>
      </w:r>
      <w:r>
        <w:t xml:space="preserve">   Lebenslauf    </w:t>
      </w:r>
      <w:r>
        <w:t xml:space="preserve">   verdienen    </w:t>
      </w:r>
      <w:r>
        <w:t xml:space="preserve">   vorbereiten    </w:t>
      </w:r>
      <w:r>
        <w:t xml:space="preserve">   vielleicht    </w:t>
      </w:r>
      <w:r>
        <w:t xml:space="preserve">   bestimmt    </w:t>
      </w:r>
      <w:r>
        <w:t xml:space="preserve">   danach    </w:t>
      </w:r>
      <w:r>
        <w:t xml:space="preserve">   dann    </w:t>
      </w:r>
      <w:r>
        <w:t xml:space="preserve">   später    </w:t>
      </w:r>
      <w:r>
        <w:t xml:space="preserve">   zuerst    </w:t>
      </w:r>
      <w:r>
        <w:t xml:space="preserve">   werden    </w:t>
      </w:r>
      <w:r>
        <w:t xml:space="preserve">   Geld    </w:t>
      </w:r>
      <w:r>
        <w:t xml:space="preserve">   Erfahrung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Meine Ambitionen</dc:title>
  <dcterms:created xsi:type="dcterms:W3CDTF">2021-10-11T12:10:13Z</dcterms:created>
  <dcterms:modified xsi:type="dcterms:W3CDTF">2021-10-11T12:10:13Z</dcterms:modified>
</cp:coreProperties>
</file>