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Meine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die Stiefschwester    </w:t>
      </w:r>
      <w:r>
        <w:t xml:space="preserve">   die Halbschwester    </w:t>
      </w:r>
      <w:r>
        <w:t xml:space="preserve">   furchtbar    </w:t>
      </w:r>
      <w:r>
        <w:t xml:space="preserve">   toll    </w:t>
      </w:r>
      <w:r>
        <w:t xml:space="preserve">   schwierig    </w:t>
      </w:r>
      <w:r>
        <w:t xml:space="preserve">   einfach    </w:t>
      </w:r>
      <w:r>
        <w:t xml:space="preserve">   langweilig    </w:t>
      </w:r>
      <w:r>
        <w:t xml:space="preserve">   interessant    </w:t>
      </w:r>
      <w:r>
        <w:t xml:space="preserve">   schlecht    </w:t>
      </w:r>
      <w:r>
        <w:t xml:space="preserve">   meine Tante    </w:t>
      </w:r>
      <w:r>
        <w:t xml:space="preserve">   meine Mutter    </w:t>
      </w:r>
      <w:r>
        <w:t xml:space="preserve">   mein Onkel    </w:t>
      </w:r>
      <w:r>
        <w:t xml:space="preserve">   mein Cousin    </w:t>
      </w:r>
      <w:r>
        <w:t xml:space="preserve">   mein Vater    </w:t>
      </w:r>
      <w:r>
        <w:t xml:space="preserve">   zwei Schwestern    </w:t>
      </w:r>
      <w:r>
        <w:t xml:space="preserve">   der Stiefbruder    </w:t>
      </w:r>
      <w:r>
        <w:t xml:space="preserve">   der Halbbruder    </w:t>
      </w:r>
      <w:r>
        <w:t xml:space="preserve">   Ich habe eine Schwester    </w:t>
      </w:r>
      <w:r>
        <w:t xml:space="preserve">   ich habe einen Bruder    </w:t>
      </w:r>
      <w:r>
        <w:t xml:space="preserve">   Hast du Geschwister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terms:created xsi:type="dcterms:W3CDTF">2021-10-11T12:10:55Z</dcterms:created>
  <dcterms:modified xsi:type="dcterms:W3CDTF">2021-10-11T12:10:55Z</dcterms:modified>
</cp:coreProperties>
</file>