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Meine Familie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Kusine    </w:t>
      </w:r>
      <w:r>
        <w:t xml:space="preserve">   Vetter    </w:t>
      </w:r>
      <w:r>
        <w:t xml:space="preserve">   heißt    </w:t>
      </w:r>
      <w:r>
        <w:t xml:space="preserve">   sie    </w:t>
      </w:r>
      <w:r>
        <w:t xml:space="preserve">   er    </w:t>
      </w:r>
      <w:r>
        <w:t xml:space="preserve">   Eltern    </w:t>
      </w:r>
      <w:r>
        <w:t xml:space="preserve">   Oma    </w:t>
      </w:r>
      <w:r>
        <w:t xml:space="preserve">   Opa    </w:t>
      </w:r>
      <w:r>
        <w:t xml:space="preserve">   Mutter    </w:t>
      </w:r>
      <w:r>
        <w:t xml:space="preserve">   Vater    </w:t>
      </w:r>
      <w:r>
        <w:t xml:space="preserve">   Tante    </w:t>
      </w:r>
      <w:r>
        <w:t xml:space="preserve">   Onkel    </w:t>
      </w:r>
      <w:r>
        <w:t xml:space="preserve">   Schwester    </w:t>
      </w:r>
      <w:r>
        <w:t xml:space="preserve">   Bruder    </w:t>
      </w:r>
      <w:r>
        <w:t xml:space="preserve">   Familie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terms:created xsi:type="dcterms:W3CDTF">2021-10-11T12:09:47Z</dcterms:created>
  <dcterms:modified xsi:type="dcterms:W3CDTF">2021-10-11T12:09:47Z</dcterms:modified>
</cp:coreProperties>
</file>