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Meine Schulsachen</w:t>
      </w:r>
    </w:p>
    <w:p>
      <w:pPr>
        <w:pStyle w:val="Questions"/>
      </w:pPr>
      <w:r>
        <w:t xml:space="preserve">1. HCBU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NLILEA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YDHNA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NNPEREOOIMAT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KIUL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PPEMA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SEHCER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IZFTTFSLI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SEOTDOBR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MIGDIEURMAR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EHTF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UEIT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NNRZAE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KLFETTBSI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Schulsachen</dc:title>
  <dcterms:created xsi:type="dcterms:W3CDTF">2021-10-11T12:11:43Z</dcterms:created>
  <dcterms:modified xsi:type="dcterms:W3CDTF">2021-10-11T12:11:43Z</dcterms:modified>
</cp:coreProperties>
</file>