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Melanie's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lights    </w:t>
      </w:r>
      <w:r>
        <w:t xml:space="preserve">   decorations    </w:t>
      </w:r>
      <w:r>
        <w:t xml:space="preserve">   veil    </w:t>
      </w:r>
      <w:r>
        <w:t xml:space="preserve">   candles    </w:t>
      </w:r>
      <w:r>
        <w:t xml:space="preserve">   corsage    </w:t>
      </w:r>
      <w:r>
        <w:t xml:space="preserve">   bouquet    </w:t>
      </w:r>
      <w:r>
        <w:t xml:space="preserve">   money    </w:t>
      </w:r>
      <w:r>
        <w:t xml:space="preserve">   cards    </w:t>
      </w:r>
      <w:r>
        <w:t xml:space="preserve">   music    </w:t>
      </w:r>
      <w:r>
        <w:t xml:space="preserve">   dance    </w:t>
      </w:r>
      <w:r>
        <w:t xml:space="preserve">   honeymoon    </w:t>
      </w:r>
      <w:r>
        <w:t xml:space="preserve">   tuxedo    </w:t>
      </w:r>
      <w:r>
        <w:t xml:space="preserve">   dress    </w:t>
      </w:r>
      <w:r>
        <w:t xml:space="preserve">   ring    </w:t>
      </w:r>
      <w:r>
        <w:t xml:space="preserve">   diamond    </w:t>
      </w:r>
      <w:r>
        <w:t xml:space="preserve">   champagne    </w:t>
      </w:r>
      <w:r>
        <w:t xml:space="preserve">   toast    </w:t>
      </w:r>
      <w:r>
        <w:t xml:space="preserve">   gifts    </w:t>
      </w:r>
      <w:r>
        <w:t xml:space="preserve">   guests    </w:t>
      </w:r>
      <w:r>
        <w:t xml:space="preserve">   minister    </w:t>
      </w:r>
      <w:r>
        <w:t xml:space="preserve">   flowers    </w:t>
      </w:r>
      <w:r>
        <w:t xml:space="preserve">   invitation    </w:t>
      </w:r>
      <w:r>
        <w:t xml:space="preserve">   maid of honor    </w:t>
      </w:r>
      <w:r>
        <w:t xml:space="preserve">   bestman    </w:t>
      </w:r>
      <w:r>
        <w:t xml:space="preserve">   groom    </w:t>
      </w:r>
      <w:r>
        <w:t xml:space="preserve">   bride    </w:t>
      </w:r>
      <w:r>
        <w:t xml:space="preserve">   date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Melanie's wedding</dc:title>
  <dcterms:created xsi:type="dcterms:W3CDTF">2021-10-12T14:36:41Z</dcterms:created>
  <dcterms:modified xsi:type="dcterms:W3CDTF">2021-10-12T14:36:41Z</dcterms:modified>
</cp:coreProperties>
</file>