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Melbourne Cup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Tuesday    </w:t>
      </w:r>
      <w:r>
        <w:t xml:space="preserve">   November    </w:t>
      </w:r>
      <w:r>
        <w:t xml:space="preserve">   Gallop    </w:t>
      </w:r>
      <w:r>
        <w:t xml:space="preserve">   Handbags    </w:t>
      </w:r>
      <w:r>
        <w:t xml:space="preserve">   Hats    </w:t>
      </w:r>
      <w:r>
        <w:t xml:space="preserve">   Lunch    </w:t>
      </w:r>
      <w:r>
        <w:t xml:space="preserve">   Races    </w:t>
      </w:r>
      <w:r>
        <w:t xml:space="preserve">   Fun    </w:t>
      </w:r>
      <w:r>
        <w:t xml:space="preserve">   Winner    </w:t>
      </w:r>
      <w:r>
        <w:t xml:space="preserve">   Colours    </w:t>
      </w:r>
      <w:r>
        <w:t xml:space="preserve">   Horses    </w:t>
      </w:r>
      <w:r>
        <w:t xml:space="preserve">   Flemington    </w:t>
      </w:r>
      <w:r>
        <w:t xml:space="preserve">   Toobanna    </w:t>
      </w:r>
      <w:r>
        <w:t xml:space="preserve">   Jockey    </w:t>
      </w:r>
      <w:r>
        <w:t xml:space="preserve">   Melbourne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Cup</dc:title>
  <dcterms:created xsi:type="dcterms:W3CDTF">2021-10-11T12:10:25Z</dcterms:created>
  <dcterms:modified xsi:type="dcterms:W3CDTF">2021-10-11T12:10:25Z</dcterms:modified>
</cp:coreProperties>
</file>