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Melbourne cup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Crown    </w:t>
      </w:r>
      <w:r>
        <w:t xml:space="preserve">   Emirates    </w:t>
      </w:r>
      <w:r>
        <w:t xml:space="preserve">   AAMI    </w:t>
      </w:r>
      <w:r>
        <w:t xml:space="preserve">   Gate    </w:t>
      </w:r>
      <w:r>
        <w:t xml:space="preserve">   Roses    </w:t>
      </w:r>
      <w:r>
        <w:t xml:space="preserve">   Food    </w:t>
      </w:r>
      <w:r>
        <w:t xml:space="preserve">   Track    </w:t>
      </w:r>
      <w:r>
        <w:t xml:space="preserve">   Gamblers    </w:t>
      </w:r>
      <w:r>
        <w:t xml:space="preserve">   Gambling    </w:t>
      </w:r>
      <w:r>
        <w:t xml:space="preserve">   Champagne    </w:t>
      </w:r>
      <w:r>
        <w:t xml:space="preserve">   Models    </w:t>
      </w:r>
      <w:r>
        <w:t xml:space="preserve">   Fashion    </w:t>
      </w:r>
      <w:r>
        <w:t xml:space="preserve">   Grandstand    </w:t>
      </w:r>
      <w:r>
        <w:t xml:space="preserve">   Holiday    </w:t>
      </w:r>
      <w:r>
        <w:t xml:space="preserve">   Racing    </w:t>
      </w:r>
      <w:r>
        <w:t xml:space="preserve">   Melbourne    </w:t>
      </w:r>
      <w:r>
        <w:t xml:space="preserve">   Racecourse    </w:t>
      </w:r>
      <w:r>
        <w:t xml:space="preserve">   Flemington    </w:t>
      </w:r>
      <w:r>
        <w:t xml:space="preserve">   Wynx    </w:t>
      </w:r>
      <w:r>
        <w:t xml:space="preserve">   Horse    </w:t>
      </w:r>
      <w:r>
        <w:t xml:space="preserve">   Cup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cup</dc:title>
  <dcterms:created xsi:type="dcterms:W3CDTF">2021-10-11T12:11:11Z</dcterms:created>
  <dcterms:modified xsi:type="dcterms:W3CDTF">2021-10-11T12:11:11Z</dcterms:modified>
</cp:coreProperties>
</file>