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Melissa Homework 020217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receipt    </w:t>
      </w:r>
      <w:r>
        <w:t xml:space="preserve">   receive    </w:t>
      </w:r>
      <w:r>
        <w:t xml:space="preserve">   perceive    </w:t>
      </w:r>
      <w:r>
        <w:t xml:space="preserve">   deceive    </w:t>
      </w:r>
      <w:r>
        <w:t xml:space="preserve">   conceit    </w:t>
      </w:r>
      <w:r>
        <w:t xml:space="preserve">   ceiling    </w:t>
      </w:r>
      <w:r>
        <w:t xml:space="preserve">   review    </w:t>
      </w:r>
      <w:r>
        <w:t xml:space="preserve">   pier    </w:t>
      </w:r>
      <w:r>
        <w:t xml:space="preserve">   friend    </w:t>
      </w:r>
      <w:r>
        <w:t xml:space="preserve">   fiend    </w:t>
      </w:r>
      <w:r>
        <w:t xml:space="preserve">   shriek    </w:t>
      </w:r>
      <w:r>
        <w:t xml:space="preserve">   siege    </w:t>
      </w:r>
      <w:r>
        <w:t xml:space="preserve">   thief    </w:t>
      </w:r>
      <w:r>
        <w:t xml:space="preserve">   believe    </w:t>
      </w:r>
      <w:r>
        <w:t xml:space="preserve">   relief    </w:t>
      </w:r>
      <w:r>
        <w:t xml:space="preserve">   grief    </w:t>
      </w:r>
      <w:r>
        <w:t xml:space="preserve">   mischief    </w:t>
      </w:r>
      <w:r>
        <w:t xml:space="preserve">   chief    </w:t>
      </w:r>
      <w:r>
        <w:t xml:space="preserve">   brief    </w:t>
      </w:r>
      <w:r>
        <w:t xml:space="preserve">   belief    </w:t>
      </w:r>
      <w:r>
        <w:t xml:space="preserve">   fiery    </w:t>
      </w:r>
      <w:r>
        <w:t xml:space="preserve">   shield    </w:t>
      </w:r>
      <w:r>
        <w:t xml:space="preserve">   field    </w:t>
      </w:r>
      <w:r>
        <w:t xml:space="preserve">   piece    </w:t>
      </w:r>
      <w:r>
        <w:t xml:space="preserve">   niece    </w:t>
      </w:r>
      <w:r>
        <w:t xml:space="preserve">   pie    </w:t>
      </w:r>
      <w:r>
        <w:t xml:space="preserve">   LIE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Melissa Homework 020217</dc:title>
  <dcterms:created xsi:type="dcterms:W3CDTF">2021-10-11T12:10:35Z</dcterms:created>
  <dcterms:modified xsi:type="dcterms:W3CDTF">2021-10-11T12:10:35Z</dcterms:modified>
</cp:coreProperties>
</file>